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67" w:rsidRDefault="001F0067" w:rsidP="005D702C">
      <w:pPr>
        <w:pStyle w:val="RecipientAddress"/>
      </w:pPr>
    </w:p>
    <w:p w:rsidR="001F0067" w:rsidRDefault="001F0067" w:rsidP="005D702C">
      <w:pPr>
        <w:pStyle w:val="RecipientAddress"/>
      </w:pPr>
    </w:p>
    <w:p w:rsidR="001F0067" w:rsidRDefault="001F0067" w:rsidP="005D702C">
      <w:pPr>
        <w:pStyle w:val="RecipientAddress"/>
      </w:pPr>
    </w:p>
    <w:p w:rsidR="001F0067" w:rsidRDefault="00A60FD7" w:rsidP="001F0067">
      <w:pPr>
        <w:pStyle w:val="Date"/>
        <w:jc w:val="right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1F0067">
        <w:rPr>
          <w:noProof/>
        </w:rPr>
        <w:t>March 23, 2013</w:t>
      </w:r>
      <w:r>
        <w:rPr>
          <w:noProof/>
        </w:rPr>
        <w:fldChar w:fldCharType="end"/>
      </w:r>
    </w:p>
    <w:p w:rsidR="001F0067" w:rsidRDefault="001F0067" w:rsidP="005D702C">
      <w:pPr>
        <w:pStyle w:val="RecipientAddress"/>
      </w:pPr>
    </w:p>
    <w:p w:rsidR="005D702C" w:rsidRPr="001B22BF" w:rsidRDefault="005D702C" w:rsidP="005D702C">
      <w:pPr>
        <w:pStyle w:val="RecipientAddress"/>
      </w:pPr>
      <w:r w:rsidRPr="001B22BF">
        <w:t xml:space="preserve">Right Time Medical Care – </w:t>
      </w:r>
      <w:proofErr w:type="spellStart"/>
      <w:r w:rsidRPr="001B22BF">
        <w:t>HeadFirst</w:t>
      </w:r>
      <w:proofErr w:type="spellEnd"/>
      <w:r w:rsidRPr="001B22BF">
        <w:t xml:space="preserve"> Sports Injury and Concussion Care</w:t>
      </w:r>
    </w:p>
    <w:p w:rsidR="005D702C" w:rsidRPr="001B22BF" w:rsidRDefault="005D702C" w:rsidP="005D702C">
      <w:pPr>
        <w:pStyle w:val="RecipientAddress"/>
      </w:pPr>
      <w:r w:rsidRPr="001B22BF">
        <w:t>2114 General Highway</w:t>
      </w:r>
    </w:p>
    <w:p w:rsidR="005D702C" w:rsidRPr="001B22BF" w:rsidRDefault="005D702C" w:rsidP="005D702C">
      <w:pPr>
        <w:pStyle w:val="RecipientAddress"/>
      </w:pPr>
      <w:r w:rsidRPr="001B22BF">
        <w:t>Annapolis, MD 21401</w:t>
      </w:r>
    </w:p>
    <w:p w:rsidR="00D27A70" w:rsidRDefault="00D27A70" w:rsidP="00852CDA">
      <w:pPr>
        <w:pStyle w:val="Salutation"/>
      </w:pPr>
      <w:r>
        <w:t>Dear</w:t>
      </w:r>
      <w:r w:rsidRPr="00C87022">
        <w:t xml:space="preserve"> </w:t>
      </w:r>
      <w:r w:rsidR="005D702C" w:rsidRPr="001B22BF">
        <w:t>Right Time Medical Care</w:t>
      </w:r>
      <w:r w:rsidR="005D702C">
        <w:t>,</w:t>
      </w:r>
    </w:p>
    <w:p w:rsidR="001D0B1B" w:rsidRDefault="005D702C" w:rsidP="007F2457">
      <w:pPr>
        <w:pStyle w:val="BodyText"/>
      </w:pPr>
      <w:r>
        <w:t xml:space="preserve">My name is </w:t>
      </w:r>
      <w:r w:rsidR="00411C02">
        <w:t>student name</w:t>
      </w:r>
      <w:r>
        <w:t xml:space="preserve"> and I am a student </w:t>
      </w:r>
      <w:r w:rsidR="001D0B1B">
        <w:t xml:space="preserve">enrolled </w:t>
      </w:r>
      <w:r>
        <w:t>in the STEM program in my junior year at South River High School.</w:t>
      </w:r>
      <w:r w:rsidR="001D0B1B">
        <w:t xml:space="preserve"> </w:t>
      </w:r>
      <w:r w:rsidR="00150127">
        <w:t xml:space="preserve">I am interested in applying for one of </w:t>
      </w:r>
      <w:r w:rsidR="00FF5C9D">
        <w:t>your</w:t>
      </w:r>
      <w:r w:rsidR="00150127">
        <w:t xml:space="preserve"> </w:t>
      </w:r>
      <w:r w:rsidR="00FF5C9D">
        <w:t>concussion</w:t>
      </w:r>
      <w:r w:rsidR="00150127">
        <w:t xml:space="preserve"> study internship positions. </w:t>
      </w:r>
      <w:r w:rsidR="001D0B1B">
        <w:t xml:space="preserve">I </w:t>
      </w:r>
      <w:r w:rsidR="00FF5C9D">
        <w:t>learned about</w:t>
      </w:r>
      <w:r w:rsidR="001D0B1B">
        <w:t xml:space="preserve"> this internship experience from </w:t>
      </w:r>
      <w:r w:rsidR="00FF5C9D">
        <w:t xml:space="preserve">my school advisors as well as </w:t>
      </w:r>
      <w:r w:rsidR="001D0B1B">
        <w:t>my friends that are current</w:t>
      </w:r>
      <w:r w:rsidR="00FF5C9D">
        <w:t>ly</w:t>
      </w:r>
      <w:r w:rsidR="001D0B1B">
        <w:t xml:space="preserve"> interns holding this position. From what Justin and Chris have told me, this internship will be ideal for both me and your organization. I have known for some time that my dream </w:t>
      </w:r>
      <w:r w:rsidR="00FF5C9D">
        <w:t xml:space="preserve">is to </w:t>
      </w:r>
      <w:r w:rsidR="001D0B1B">
        <w:t xml:space="preserve">become a doctor. Throughout high school I </w:t>
      </w:r>
      <w:r w:rsidR="00FF5C9D">
        <w:t xml:space="preserve">structured </w:t>
      </w:r>
      <w:r w:rsidR="001D0B1B">
        <w:t>my studies towards pre-medical classes with a focus on the brain. In college I plan on majoring in Neuroscience/Neurobiology. I will be exceedingly motivated to work in this environment as I g</w:t>
      </w:r>
      <w:r w:rsidR="00A11D50">
        <w:t>ain experience in not only a real world work environment, but also work that pertains exactly to my interests and passion.</w:t>
      </w:r>
    </w:p>
    <w:p w:rsidR="001D0B1B" w:rsidRDefault="001D0B1B" w:rsidP="007F2457">
      <w:pPr>
        <w:pStyle w:val="BodyText"/>
      </w:pPr>
      <w:r>
        <w:t xml:space="preserve">I </w:t>
      </w:r>
      <w:r w:rsidR="00FF5C9D">
        <w:t xml:space="preserve">am </w:t>
      </w:r>
      <w:r>
        <w:t>currently enrolled in AP Biology and Human Physiology and Anatomy</w:t>
      </w:r>
      <w:r w:rsidR="00FF5C9D">
        <w:t>, and have completed several other AP classes including AP Calculus, AP Environmental Science, AP Statistics, AP Computer Science, among others</w:t>
      </w:r>
      <w:r>
        <w:t>. Next year</w:t>
      </w:r>
      <w:r w:rsidR="00FF5C9D">
        <w:t>,</w:t>
      </w:r>
      <w:r>
        <w:t xml:space="preserve"> I will be taking AP Psychology</w:t>
      </w:r>
      <w:r w:rsidR="00FF5C9D">
        <w:t>, AP Chemistry, and AP P</w:t>
      </w:r>
      <w:r>
        <w:t>hysics.</w:t>
      </w:r>
      <w:r w:rsidR="00A11D50">
        <w:t xml:space="preserve"> </w:t>
      </w:r>
      <w:r w:rsidR="00357430">
        <w:t xml:space="preserve">In addition to my rigorous curriculum, I am a student government Vice President, an Eagle Scout candidate, high school athlete, and community volunteer.  </w:t>
      </w:r>
      <w:r w:rsidR="00A11D50">
        <w:t xml:space="preserve">I am eager to learn about and work directly with a common brain injury in a real health care institution. </w:t>
      </w:r>
    </w:p>
    <w:p w:rsidR="00272AE7" w:rsidRDefault="007F2457" w:rsidP="007F2457">
      <w:pPr>
        <w:pStyle w:val="BodyText"/>
      </w:pPr>
      <w:r w:rsidRPr="007F2457">
        <w:t>Thank you for your consideration</w:t>
      </w:r>
      <w:r w:rsidR="00357430">
        <w:t>, and I look forward to hearing from you</w:t>
      </w:r>
      <w:r w:rsidR="00272AE7">
        <w:t>.</w:t>
      </w:r>
    </w:p>
    <w:p w:rsidR="00A11D50" w:rsidRDefault="00D27A70" w:rsidP="00A11D50">
      <w:pPr>
        <w:pStyle w:val="Closing"/>
      </w:pPr>
      <w:r>
        <w:t>Sincerely,</w:t>
      </w:r>
    </w:p>
    <w:p w:rsidR="007F2457" w:rsidRDefault="00411C02" w:rsidP="003F1B71">
      <w:pPr>
        <w:pStyle w:val="Closing"/>
      </w:pPr>
      <w:r>
        <w:t>Student Name</w:t>
      </w:r>
    </w:p>
    <w:sectPr w:rsidR="007F2457" w:rsidSect="00CF13D7">
      <w:headerReference w:type="default" r:id="rId7"/>
      <w:head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AB2" w:rsidRDefault="00C84AB2" w:rsidP="0036002D">
      <w:r>
        <w:separator/>
      </w:r>
    </w:p>
  </w:endnote>
  <w:endnote w:type="continuationSeparator" w:id="0">
    <w:p w:rsidR="00C84AB2" w:rsidRDefault="00C84AB2" w:rsidP="0036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AB2" w:rsidRDefault="00C84AB2" w:rsidP="0036002D">
      <w:r>
        <w:separator/>
      </w:r>
    </w:p>
  </w:footnote>
  <w:footnote w:type="continuationSeparator" w:id="0">
    <w:p w:rsidR="00C84AB2" w:rsidRDefault="00C84AB2" w:rsidP="0036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8C" w:rsidRPr="000B7DA8" w:rsidRDefault="00F67D8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="00A60FD7">
      <w:fldChar w:fldCharType="begin"/>
    </w:r>
    <w:r w:rsidR="00A60FD7">
      <w:instrText>CREATEDATE  \@ "MMMM d, yyyy"  \* MERGEFORMAT</w:instrText>
    </w:r>
    <w:r w:rsidR="00A60FD7">
      <w:fldChar w:fldCharType="separate"/>
    </w:r>
    <w:r w:rsidR="003F1B71">
      <w:rPr>
        <w:noProof/>
      </w:rPr>
      <w:t>March 23, 2013</w:t>
    </w:r>
    <w:r w:rsidR="00A60FD7">
      <w:rPr>
        <w:noProof/>
      </w:rPr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3F1B71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067" w:rsidRPr="003F1B71" w:rsidRDefault="00411C02" w:rsidP="001F0067">
    <w:pPr>
      <w:pStyle w:val="SenderAddress"/>
      <w:rPr>
        <w:b/>
        <w:i/>
        <w:sz w:val="36"/>
      </w:rPr>
    </w:pPr>
    <w:r>
      <w:rPr>
        <w:b/>
        <w:i/>
        <w:sz w:val="36"/>
      </w:rPr>
      <w:t>Student Name</w:t>
    </w:r>
  </w:p>
  <w:p w:rsidR="001F0067" w:rsidRDefault="00411C02" w:rsidP="001F0067">
    <w:pPr>
      <w:pStyle w:val="SenderAddress"/>
    </w:pPr>
    <w:r>
      <w:t>Street Address</w:t>
    </w:r>
  </w:p>
  <w:p w:rsidR="00411C02" w:rsidRDefault="00411C02" w:rsidP="001F0067">
    <w:pPr>
      <w:pStyle w:val="SenderAddress"/>
    </w:pPr>
    <w:r>
      <w:t xml:space="preserve">City, </w:t>
    </w:r>
    <w:proofErr w:type="gramStart"/>
    <w:r>
      <w:t>State  Zip</w:t>
    </w:r>
    <w:proofErr w:type="gramEnd"/>
    <w:r>
      <w:t xml:space="preserve"> code</w:t>
    </w:r>
    <w:r w:rsidR="001F0067">
      <w:t xml:space="preserve">      </w:t>
    </w:r>
    <w:r>
      <w:t>Phone number</w:t>
    </w:r>
    <w:r w:rsidR="001F0067">
      <w:t xml:space="preserve"> (H)    </w:t>
    </w:r>
    <w:r>
      <w:t xml:space="preserve">Cell number  (C)  </w:t>
    </w:r>
  </w:p>
  <w:p w:rsidR="003F1B71" w:rsidRPr="003F1B71" w:rsidRDefault="00411C02" w:rsidP="001F0067">
    <w:pPr>
      <w:pStyle w:val="SenderAddress"/>
    </w:pPr>
    <w:r>
      <w:t>Email address</w:t>
    </w:r>
  </w:p>
  <w:p w:rsidR="003F1B71" w:rsidRDefault="00411C02" w:rsidP="001F0067">
    <w:pPr>
      <w:pStyle w:val="SenderAddress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-208280</wp:posOffset>
              </wp:positionH>
              <wp:positionV relativeFrom="paragraph">
                <wp:posOffset>64135</wp:posOffset>
              </wp:positionV>
              <wp:extent cx="6673850" cy="0"/>
              <wp:effectExtent l="10795" t="6985" r="1143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73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A51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4pt;margin-top:5.05pt;width:52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HR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1B"/>
    <w:rsid w:val="000B7DA8"/>
    <w:rsid w:val="000F2F1D"/>
    <w:rsid w:val="0013733D"/>
    <w:rsid w:val="00150127"/>
    <w:rsid w:val="00165240"/>
    <w:rsid w:val="001B0EB0"/>
    <w:rsid w:val="001C39C4"/>
    <w:rsid w:val="001C3B37"/>
    <w:rsid w:val="001D0B1B"/>
    <w:rsid w:val="001D185A"/>
    <w:rsid w:val="001F0067"/>
    <w:rsid w:val="00204EBD"/>
    <w:rsid w:val="0021430B"/>
    <w:rsid w:val="00255735"/>
    <w:rsid w:val="00267CC0"/>
    <w:rsid w:val="00272AE7"/>
    <w:rsid w:val="002F341B"/>
    <w:rsid w:val="00301319"/>
    <w:rsid w:val="00313A58"/>
    <w:rsid w:val="00333A3F"/>
    <w:rsid w:val="00357430"/>
    <w:rsid w:val="003A65CF"/>
    <w:rsid w:val="003F1B71"/>
    <w:rsid w:val="004029BF"/>
    <w:rsid w:val="00411C02"/>
    <w:rsid w:val="00422D2C"/>
    <w:rsid w:val="00426C4F"/>
    <w:rsid w:val="00452DEA"/>
    <w:rsid w:val="004B5B67"/>
    <w:rsid w:val="00517A98"/>
    <w:rsid w:val="00530AAD"/>
    <w:rsid w:val="00575B10"/>
    <w:rsid w:val="005B2344"/>
    <w:rsid w:val="005D702C"/>
    <w:rsid w:val="005F4F00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2457"/>
    <w:rsid w:val="007F303E"/>
    <w:rsid w:val="00852CDA"/>
    <w:rsid w:val="00876FF3"/>
    <w:rsid w:val="008C0A78"/>
    <w:rsid w:val="009321DF"/>
    <w:rsid w:val="00956F81"/>
    <w:rsid w:val="00981E11"/>
    <w:rsid w:val="009A462A"/>
    <w:rsid w:val="009E1724"/>
    <w:rsid w:val="009F2F6E"/>
    <w:rsid w:val="009F34DD"/>
    <w:rsid w:val="00A11D50"/>
    <w:rsid w:val="00A46190"/>
    <w:rsid w:val="00A60FD7"/>
    <w:rsid w:val="00AE27A5"/>
    <w:rsid w:val="00B26817"/>
    <w:rsid w:val="00B76823"/>
    <w:rsid w:val="00BD0BBB"/>
    <w:rsid w:val="00C833FF"/>
    <w:rsid w:val="00C84AB2"/>
    <w:rsid w:val="00CC2ADC"/>
    <w:rsid w:val="00CE2C65"/>
    <w:rsid w:val="00CF13D7"/>
    <w:rsid w:val="00D12684"/>
    <w:rsid w:val="00D27A70"/>
    <w:rsid w:val="00D3298A"/>
    <w:rsid w:val="00E555C9"/>
    <w:rsid w:val="00EA5EAF"/>
    <w:rsid w:val="00F07C74"/>
    <w:rsid w:val="00F67D8C"/>
    <w:rsid w:val="00FD0588"/>
    <w:rsid w:val="00FD5F91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2AB0C7-470D-43EE-9EC3-FA76CFA5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uiPriority w:val="99"/>
    <w:unhideWhenUsed/>
    <w:rsid w:val="003F1B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aird\Application%20Data\Microsoft\Templates\Entry-level%20cover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Entry-level cover letter.dot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kbaird</dc:creator>
  <cp:lastModifiedBy>TDIEDRICH</cp:lastModifiedBy>
  <cp:revision>2</cp:revision>
  <cp:lastPrinted>2002-01-24T21:21:00Z</cp:lastPrinted>
  <dcterms:created xsi:type="dcterms:W3CDTF">2013-09-13T13:08:00Z</dcterms:created>
  <dcterms:modified xsi:type="dcterms:W3CDTF">2013-09-13T13:08:00Z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TC063692641033</vt:lpwstr>
  </property>
</Properties>
</file>